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AFE" w:rsidRDefault="00333AFE">
      <w:pPr>
        <w:spacing w:after="0" w:line="240" w:lineRule="auto"/>
        <w:jc w:val="center"/>
        <w:rPr>
          <w:rFonts w:ascii="Times New Roman" w:eastAsia="Times New Roman" w:hAnsi="Times New Roman"/>
          <w:i/>
          <w:sz w:val="20"/>
          <w:szCs w:val="20"/>
        </w:rPr>
      </w:pPr>
    </w:p>
    <w:p w:rsidR="00333AFE" w:rsidRPr="00550C1B" w:rsidRDefault="00550C1B" w:rsidP="00550C1B">
      <w:pPr>
        <w:spacing w:before="100" w:beforeAutospacing="1" w:after="0" w:line="240" w:lineRule="auto"/>
        <w:jc w:val="center"/>
        <w:rPr>
          <w:rFonts w:ascii="Times New Roman" w:hAnsi="Times New Roman"/>
          <w:b/>
          <w:sz w:val="24"/>
          <w:szCs w:val="24"/>
        </w:rPr>
      </w:pPr>
      <w:r w:rsidRPr="009D4583">
        <w:rPr>
          <w:rFonts w:ascii="Times New Roman" w:hAnsi="Times New Roman"/>
          <w:b/>
          <w:sz w:val="24"/>
          <w:szCs w:val="24"/>
        </w:rPr>
        <w:t xml:space="preserve">Відокремлений структурний підрозділ «Фаховий коледж інформаційних технологій  Національного університету «Львівська політехніка»   </w:t>
      </w:r>
    </w:p>
    <w:p w:rsidR="00333AFE" w:rsidRDefault="00966FA3">
      <w:pPr>
        <w:spacing w:before="280"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 xml:space="preserve">ОБҐРУНТУВАННЯ </w:t>
      </w:r>
    </w:p>
    <w:p w:rsidR="00333AFE" w:rsidRDefault="00966FA3">
      <w:pPr>
        <w:spacing w:after="280" w:line="240" w:lineRule="auto"/>
        <w:jc w:val="center"/>
        <w:rPr>
          <w:rFonts w:ascii="Times New Roman" w:eastAsia="Times New Roman" w:hAnsi="Times New Roman"/>
          <w:b/>
          <w:sz w:val="20"/>
          <w:szCs w:val="20"/>
          <w:u w:val="single"/>
        </w:rPr>
      </w:pPr>
      <w:r>
        <w:rPr>
          <w:rFonts w:ascii="Times New Roman" w:eastAsia="Times New Roman" w:hAnsi="Times New Roman"/>
          <w:sz w:val="20"/>
          <w:szCs w:val="20"/>
        </w:rPr>
        <w:t xml:space="preserve">технічних та якісних характеристик </w:t>
      </w:r>
      <w:r>
        <w:rPr>
          <w:rFonts w:ascii="Times New Roman" w:eastAsia="Times New Roman" w:hAnsi="Times New Roman"/>
          <w:b/>
          <w:sz w:val="20"/>
          <w:szCs w:val="20"/>
        </w:rPr>
        <w:t xml:space="preserve">закупівлі електричної енергії, </w:t>
      </w:r>
      <w:r>
        <w:rPr>
          <w:rFonts w:ascii="Times New Roman" w:eastAsia="Times New Roman" w:hAnsi="Times New Roman"/>
          <w:sz w:val="20"/>
          <w:szCs w:val="20"/>
        </w:rPr>
        <w:t>розміру бюджетного призначення, очікуваної вартості предмета закупівлі</w:t>
      </w:r>
    </w:p>
    <w:p w:rsidR="00333AFE" w:rsidRPr="00550C1B" w:rsidRDefault="00966FA3">
      <w:pPr>
        <w:spacing w:before="280" w:after="280" w:line="240" w:lineRule="auto"/>
        <w:jc w:val="both"/>
        <w:rPr>
          <w:rFonts w:ascii="Times New Roman" w:eastAsia="Times New Roman" w:hAnsi="Times New Roman"/>
          <w:b/>
          <w:color w:val="000000"/>
          <w:sz w:val="20"/>
          <w:szCs w:val="20"/>
        </w:rPr>
      </w:pPr>
      <w:r>
        <w:rPr>
          <w:rFonts w:ascii="Times New Roman" w:eastAsia="Times New Roman" w:hAnsi="Times New Roman"/>
          <w:i/>
          <w:sz w:val="20"/>
          <w:szCs w:val="20"/>
        </w:rPr>
        <w:t xml:space="preserve">(оприлюднюється на виконання постанови КМУ № 710 від 11.10.2016 «Про ефективне використання </w:t>
      </w:r>
      <w:r w:rsidRPr="00550C1B">
        <w:rPr>
          <w:rFonts w:ascii="Times New Roman" w:eastAsia="Times New Roman" w:hAnsi="Times New Roman"/>
          <w:color w:val="000000"/>
          <w:sz w:val="20"/>
          <w:szCs w:val="20"/>
        </w:rPr>
        <w:t>державних коштів» (зі змінами))</w:t>
      </w:r>
    </w:p>
    <w:p w:rsidR="00550C1B" w:rsidRPr="00550C1B" w:rsidRDefault="00550C1B" w:rsidP="00550C1B">
      <w:pPr>
        <w:pStyle w:val="rvps2"/>
        <w:shd w:val="clear" w:color="auto" w:fill="FFFFFF"/>
        <w:spacing w:before="0" w:beforeAutospacing="0" w:after="0" w:afterAutospacing="0"/>
        <w:jc w:val="both"/>
        <w:textAlignment w:val="baseline"/>
        <w:rPr>
          <w:rFonts w:ascii="Times New Roman" w:hAnsi="Times New Roman" w:cs="Times New Roman"/>
          <w:b/>
          <w:color w:val="000000"/>
          <w:sz w:val="20"/>
          <w:szCs w:val="20"/>
          <w:lang w:eastAsia="ru-RU"/>
        </w:rPr>
      </w:pPr>
      <w:r w:rsidRPr="00550C1B">
        <w:rPr>
          <w:rFonts w:ascii="Times New Roman" w:hAnsi="Times New Roman" w:cs="Times New Roman"/>
          <w:b/>
          <w:color w:val="000000"/>
          <w:sz w:val="20"/>
          <w:szCs w:val="20"/>
          <w:lang w:eastAsia="ru-RU"/>
        </w:rPr>
        <w:t xml:space="preserve">1. Найменування замовника. </w:t>
      </w:r>
      <w:bookmarkStart w:id="0" w:name="n113"/>
      <w:bookmarkEnd w:id="0"/>
      <w:r w:rsidRPr="00550C1B">
        <w:rPr>
          <w:rFonts w:ascii="Times New Roman" w:hAnsi="Times New Roman" w:cs="Times New Roman"/>
          <w:b/>
          <w:color w:val="000000"/>
          <w:sz w:val="20"/>
          <w:szCs w:val="20"/>
          <w:lang w:eastAsia="ru-RU"/>
        </w:rPr>
        <w:t xml:space="preserve">ВІДОКРЕМЛЕНИЙ СТРУКТУРНИЙ ПІДРОЗДІЛ "ФАХОВИЙ КОЛЕДЖ ІНФОРМАЦІЙНИХ ТЕХНОЛОГІЙ НАЦІОНАЛЬНОГО УНІВЕРСИТЕТУ "ЛЬВІВСЬКА ПОЛІТЕХНІКА"  </w:t>
      </w:r>
    </w:p>
    <w:p w:rsidR="00550C1B" w:rsidRPr="00550C1B" w:rsidRDefault="00550C1B" w:rsidP="00550C1B">
      <w:pPr>
        <w:pStyle w:val="rvps2"/>
        <w:shd w:val="clear" w:color="auto" w:fill="FFFFFF"/>
        <w:spacing w:before="0" w:beforeAutospacing="0" w:after="0" w:afterAutospacing="0"/>
        <w:jc w:val="both"/>
        <w:textAlignment w:val="baseline"/>
        <w:rPr>
          <w:rFonts w:ascii="Times New Roman" w:hAnsi="Times New Roman" w:cs="Times New Roman"/>
          <w:b/>
          <w:color w:val="000000"/>
          <w:sz w:val="20"/>
          <w:szCs w:val="20"/>
          <w:lang w:eastAsia="ru-RU"/>
        </w:rPr>
      </w:pPr>
      <w:r w:rsidRPr="00550C1B">
        <w:rPr>
          <w:rFonts w:ascii="Times New Roman" w:hAnsi="Times New Roman" w:cs="Times New Roman"/>
          <w:b/>
          <w:color w:val="000000"/>
          <w:sz w:val="20"/>
          <w:szCs w:val="20"/>
          <w:lang w:eastAsia="ru-RU"/>
        </w:rPr>
        <w:t>2. Код згідно з ЄДРПОУ замовника: 44444751</w:t>
      </w:r>
    </w:p>
    <w:p w:rsidR="00550C1B" w:rsidRPr="00550C1B" w:rsidRDefault="00550C1B" w:rsidP="00550C1B">
      <w:pPr>
        <w:jc w:val="both"/>
        <w:textAlignment w:val="baseline"/>
        <w:rPr>
          <w:rFonts w:ascii="Times New Roman" w:eastAsia="Times New Roman" w:hAnsi="Times New Roman"/>
          <w:b/>
          <w:color w:val="000000"/>
          <w:sz w:val="20"/>
          <w:szCs w:val="20"/>
        </w:rPr>
      </w:pPr>
      <w:r w:rsidRPr="00550C1B">
        <w:rPr>
          <w:rFonts w:ascii="Times New Roman" w:eastAsia="Times New Roman" w:hAnsi="Times New Roman"/>
          <w:b/>
          <w:color w:val="000000"/>
          <w:sz w:val="20"/>
          <w:szCs w:val="20"/>
        </w:rPr>
        <w:t xml:space="preserve">3. Місцезнаходження. </w:t>
      </w:r>
      <w:bookmarkStart w:id="1" w:name="n8"/>
      <w:bookmarkEnd w:id="1"/>
      <w:r w:rsidRPr="00550C1B">
        <w:rPr>
          <w:rFonts w:ascii="Times New Roman" w:eastAsia="Times New Roman" w:hAnsi="Times New Roman"/>
          <w:b/>
          <w:color w:val="000000"/>
          <w:sz w:val="20"/>
          <w:szCs w:val="20"/>
        </w:rPr>
        <w:t>79053, Україна , Львівська обл., Львів, Франківський район, ВУЛИЦЯ ВОЛОДИМИРА ВЕЛИКОГО, будинок 12</w:t>
      </w:r>
    </w:p>
    <w:p w:rsidR="00333AFE" w:rsidRPr="00550C1B" w:rsidRDefault="00550C1B" w:rsidP="00550C1B">
      <w:pPr>
        <w:jc w:val="both"/>
        <w:textAlignment w:val="baseline"/>
        <w:rPr>
          <w:rFonts w:ascii="Times New Roman" w:eastAsia="Times New Roman" w:hAnsi="Times New Roman"/>
          <w:b/>
          <w:color w:val="000000"/>
          <w:sz w:val="20"/>
          <w:szCs w:val="20"/>
        </w:rPr>
      </w:pPr>
      <w:r w:rsidRPr="00550C1B">
        <w:rPr>
          <w:rFonts w:ascii="Times New Roman" w:eastAsia="Times New Roman" w:hAnsi="Times New Roman"/>
          <w:b/>
          <w:color w:val="000000"/>
          <w:sz w:val="20"/>
          <w:szCs w:val="20"/>
        </w:rPr>
        <w:t>4. Категорія замовника Юридична особа, яка забезпечує потреби держави або територіальної громади</w:t>
      </w:r>
    </w:p>
    <w:p w:rsidR="00333AFE" w:rsidRDefault="00966FA3">
      <w:pPr>
        <w:spacing w:before="280" w:after="280" w:line="240" w:lineRule="auto"/>
        <w:jc w:val="both"/>
        <w:rPr>
          <w:rFonts w:ascii="Times New Roman" w:eastAsia="Times New Roman" w:hAnsi="Times New Roman"/>
          <w:sz w:val="20"/>
          <w:szCs w:val="20"/>
        </w:rPr>
      </w:pPr>
      <w:r>
        <w:rPr>
          <w:rFonts w:ascii="Times New Roman" w:eastAsia="Times New Roman" w:hAnsi="Times New Roman"/>
          <w:b/>
          <w:color w:val="000000"/>
          <w:sz w:val="20"/>
          <w:szCs w:val="20"/>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Pr>
          <w:rFonts w:ascii="Times New Roman" w:eastAsia="Times New Roman" w:hAnsi="Times New Roman"/>
          <w:sz w:val="20"/>
          <w:szCs w:val="20"/>
        </w:rPr>
        <w:t xml:space="preserve"> Електрична енергія (</w:t>
      </w:r>
      <w:proofErr w:type="spellStart"/>
      <w:r>
        <w:rPr>
          <w:rFonts w:ascii="Times New Roman" w:eastAsia="Times New Roman" w:hAnsi="Times New Roman"/>
          <w:sz w:val="20"/>
          <w:szCs w:val="20"/>
        </w:rPr>
        <w:t>ДК</w:t>
      </w:r>
      <w:proofErr w:type="spellEnd"/>
      <w:r>
        <w:rPr>
          <w:rFonts w:ascii="Times New Roman" w:eastAsia="Times New Roman" w:hAnsi="Times New Roman"/>
          <w:sz w:val="20"/>
          <w:szCs w:val="20"/>
        </w:rPr>
        <w:t xml:space="preserve"> 021:2015 – 09310000-5 «Електрична енергія»). </w:t>
      </w:r>
    </w:p>
    <w:p w:rsidR="00333AFE" w:rsidRDefault="00966FA3">
      <w:pPr>
        <w:spacing w:before="280" w:after="280" w:line="240" w:lineRule="auto"/>
        <w:jc w:val="both"/>
        <w:rPr>
          <w:rFonts w:ascii="Times New Roman" w:eastAsia="Times New Roman" w:hAnsi="Times New Roman"/>
          <w:sz w:val="20"/>
          <w:szCs w:val="20"/>
        </w:rPr>
      </w:pPr>
      <w:r>
        <w:rPr>
          <w:rFonts w:ascii="Times New Roman" w:eastAsia="Times New Roman" w:hAnsi="Times New Roman"/>
          <w:b/>
          <w:sz w:val="20"/>
          <w:szCs w:val="20"/>
        </w:rPr>
        <w:t>Вид та ідентифікатор процедури закупівлі:</w:t>
      </w:r>
      <w:r>
        <w:rPr>
          <w:rFonts w:ascii="Times New Roman" w:eastAsia="Times New Roman" w:hAnsi="Times New Roman"/>
          <w:sz w:val="20"/>
          <w:szCs w:val="20"/>
        </w:rPr>
        <w:t xml:space="preserve"> </w:t>
      </w:r>
      <w:r w:rsidR="00550C1B" w:rsidRPr="00550C1B">
        <w:rPr>
          <w:rFonts w:ascii="Times New Roman" w:eastAsia="Times New Roman" w:hAnsi="Times New Roman"/>
          <w:sz w:val="20"/>
          <w:szCs w:val="20"/>
        </w:rPr>
        <w:t>UA-2023-12-04-017793-a </w:t>
      </w:r>
      <w:r>
        <w:rPr>
          <w:rFonts w:ascii="Times New Roman" w:eastAsia="Times New Roman" w:hAnsi="Times New Roman"/>
          <w:sz w:val="20"/>
          <w:szCs w:val="20"/>
        </w:rPr>
        <w:t xml:space="preserve"> .</w:t>
      </w:r>
    </w:p>
    <w:p w:rsidR="00076300" w:rsidRDefault="00966FA3" w:rsidP="00076300">
      <w:pPr>
        <w:spacing w:before="280" w:after="280" w:line="240" w:lineRule="auto"/>
        <w:jc w:val="both"/>
        <w:rPr>
          <w:rFonts w:ascii="Times New Roman" w:eastAsia="Times New Roman" w:hAnsi="Times New Roman"/>
          <w:sz w:val="20"/>
          <w:szCs w:val="20"/>
        </w:rPr>
      </w:pPr>
      <w:r>
        <w:rPr>
          <w:rFonts w:ascii="Times New Roman" w:eastAsia="Times New Roman" w:hAnsi="Times New Roman"/>
          <w:b/>
          <w:sz w:val="20"/>
          <w:szCs w:val="20"/>
        </w:rPr>
        <w:t>Очікувана вартість та обґрунтування очікуваної вартості предмета закупівлі</w:t>
      </w:r>
      <w:r w:rsidRPr="00550C1B">
        <w:rPr>
          <w:rFonts w:ascii="Times New Roman" w:eastAsia="Times New Roman" w:hAnsi="Times New Roman"/>
          <w:sz w:val="20"/>
          <w:szCs w:val="20"/>
        </w:rPr>
        <w:t>:</w:t>
      </w:r>
      <w:r>
        <w:rPr>
          <w:rFonts w:ascii="Times New Roman" w:eastAsia="Times New Roman" w:hAnsi="Times New Roman"/>
          <w:sz w:val="20"/>
          <w:szCs w:val="20"/>
        </w:rPr>
        <w:t xml:space="preserve"> </w:t>
      </w:r>
      <w:r w:rsidR="00550C1B" w:rsidRPr="00550C1B">
        <w:rPr>
          <w:rFonts w:ascii="Times New Roman" w:eastAsia="Times New Roman" w:hAnsi="Times New Roman"/>
          <w:sz w:val="20"/>
          <w:szCs w:val="20"/>
        </w:rPr>
        <w:t>1 360 000,00</w:t>
      </w:r>
      <w:r>
        <w:rPr>
          <w:rFonts w:ascii="Times New Roman" w:eastAsia="Times New Roman" w:hAnsi="Times New Roman"/>
          <w:sz w:val="20"/>
          <w:szCs w:val="20"/>
        </w:rPr>
        <w:t xml:space="preserve"> грн. Визначення очікуваної вартості предмета закупівлі обумовлено аналізом споживання (річного та місячного) електричної енергії за календарний рік (бюджетний період) </w:t>
      </w:r>
      <w:r w:rsidR="00550C1B">
        <w:rPr>
          <w:rFonts w:ascii="Times New Roman" w:eastAsia="Times New Roman" w:hAnsi="Times New Roman"/>
          <w:sz w:val="20"/>
          <w:szCs w:val="20"/>
        </w:rPr>
        <w:t>2023р</w:t>
      </w:r>
      <w:r w:rsidR="00076300">
        <w:rPr>
          <w:rFonts w:ascii="Times New Roman" w:eastAsia="Times New Roman" w:hAnsi="Times New Roman"/>
          <w:sz w:val="20"/>
          <w:szCs w:val="20"/>
        </w:rPr>
        <w:t xml:space="preserve"> та прогнозованим споживанням на 2024р</w:t>
      </w:r>
      <w:r>
        <w:rPr>
          <w:rFonts w:ascii="Times New Roman" w:eastAsia="Times New Roman" w:hAnsi="Times New Roman"/>
          <w:sz w:val="20"/>
          <w:szCs w:val="20"/>
        </w:rPr>
        <w:t>.  Замовником здійснено розрахунок очікуваної вартості товарів / послуг методом порівняння ринкових цін відповідно до примірної методики визначення очікуваної вартості предмета закупівлі, яка затверджена наказом Міністерства розвитку економіки, торгівлі та сільського господарства України 18.02.2020 № 275.</w:t>
      </w:r>
    </w:p>
    <w:p w:rsidR="00333AFE" w:rsidRDefault="00076300" w:rsidP="00076300">
      <w:pPr>
        <w:spacing w:before="280" w:after="280"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  </w:t>
      </w:r>
      <w:r w:rsidR="00966FA3">
        <w:rPr>
          <w:rFonts w:ascii="Times New Roman" w:eastAsia="Times New Roman" w:hAnsi="Times New Roman"/>
          <w:b/>
          <w:sz w:val="20"/>
          <w:szCs w:val="20"/>
        </w:rPr>
        <w:t>Нормативно-правове регулювання.</w:t>
      </w:r>
      <w:r w:rsidR="00966FA3">
        <w:rPr>
          <w:rFonts w:ascii="Times New Roman" w:eastAsia="Times New Roman" w:hAnsi="Times New Roman"/>
          <w:sz w:val="20"/>
          <w:szCs w:val="20"/>
        </w:rPr>
        <w:t xml:space="preserve"> Закупівля електричної енергії, технічні та якісні характеристики предмета закупівлі регулюються та встановлюються Законом України «Про ринок електричної енергії» (далі — Закон), Правилами роздрібного ринку електричної енергії, затвердженими постановою Національної комісії , що здійснює державне регулювання у сферах енергетики та комунальних послуг (далі — НКРЕКП) від 14.03.2018 № 312 (далі — ПРРЕЕ), Законом України «Про публічні закупівлі» від 25.12.2015 № 922-VIII (далі — Закон про закупівлі), Кодексом системи розподілу, затвердженим постановою Національної комісії регулювання електроенергетики та комунальних послуг України від 14.03.2018 № 310 (далі — КСР), Порядком забезпечення стандартів якості електропостачання та надання компенсацій споживачам за їх недотримання, затвердженим постановою НКРЕКП від 12.06.2018 № 375 (далі — Порядок № 375), та іншими нормативно-правовими актами, що стосуються предмета закупівлі.</w:t>
      </w:r>
    </w:p>
    <w:p w:rsidR="00333AFE" w:rsidRDefault="00966FA3">
      <w:pPr>
        <w:spacing w:after="120" w:line="240" w:lineRule="auto"/>
        <w:jc w:val="both"/>
        <w:rPr>
          <w:rFonts w:ascii="Times New Roman" w:eastAsia="Times New Roman" w:hAnsi="Times New Roman"/>
          <w:sz w:val="20"/>
          <w:szCs w:val="20"/>
        </w:rPr>
      </w:pPr>
      <w:r>
        <w:rPr>
          <w:rFonts w:ascii="Times New Roman" w:eastAsia="Times New Roman" w:hAnsi="Times New Roman"/>
          <w:b/>
          <w:sz w:val="20"/>
          <w:szCs w:val="20"/>
        </w:rPr>
        <w:t>Загальні положення.</w:t>
      </w:r>
      <w:r>
        <w:rPr>
          <w:rFonts w:ascii="Times New Roman" w:eastAsia="Times New Roman" w:hAnsi="Times New Roman"/>
          <w:sz w:val="20"/>
          <w:szCs w:val="20"/>
        </w:rPr>
        <w:t xml:space="preserve"> Згідно з пунктом 26 статті 1 Закону електрична енергія — енергія, що виробляється на об’єктах електроенергетики і є товаром, призначеним для купівлі-продажу. Статтею 56 Закону визначено, що постачання електричної енергії споживачам здійснюється </w:t>
      </w:r>
      <w:proofErr w:type="spellStart"/>
      <w:r>
        <w:rPr>
          <w:rFonts w:ascii="Times New Roman" w:eastAsia="Times New Roman" w:hAnsi="Times New Roman"/>
          <w:sz w:val="20"/>
          <w:szCs w:val="20"/>
        </w:rPr>
        <w:t>електропостачальниками</w:t>
      </w:r>
      <w:proofErr w:type="spellEnd"/>
      <w:r>
        <w:rPr>
          <w:rFonts w:ascii="Times New Roman" w:eastAsia="Times New Roman" w:hAnsi="Times New Roman"/>
          <w:sz w:val="20"/>
          <w:szCs w:val="20"/>
        </w:rPr>
        <w:t>, які отримали відповідну ліцензію, за договором постачання електричної енергії споживачу.</w:t>
      </w:r>
    </w:p>
    <w:p w:rsidR="00333AFE" w:rsidRDefault="00966FA3">
      <w:pPr>
        <w:spacing w:after="120"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Інформація про </w:t>
      </w:r>
      <w:proofErr w:type="spellStart"/>
      <w:r>
        <w:rPr>
          <w:rFonts w:ascii="Times New Roman" w:eastAsia="Times New Roman" w:hAnsi="Times New Roman"/>
          <w:sz w:val="20"/>
          <w:szCs w:val="20"/>
        </w:rPr>
        <w:t>електропостачальника</w:t>
      </w:r>
      <w:proofErr w:type="spellEnd"/>
      <w:r>
        <w:rPr>
          <w:rFonts w:ascii="Times New Roman" w:eastAsia="Times New Roman" w:hAnsi="Times New Roman"/>
          <w:sz w:val="20"/>
          <w:szCs w:val="20"/>
        </w:rPr>
        <w:t xml:space="preserve"> повинна міститись у переліку (ліцензійному реєстрі НКРЕКП) суб'єктів господарювання, які відповідно до вимог Закону отримали ліцензію на право провадження господарської діяльності з постачання електричної енергії, який розміщено на офіційному </w:t>
      </w:r>
      <w:proofErr w:type="spellStart"/>
      <w:r>
        <w:rPr>
          <w:rFonts w:ascii="Times New Roman" w:eastAsia="Times New Roman" w:hAnsi="Times New Roman"/>
          <w:sz w:val="20"/>
          <w:szCs w:val="20"/>
        </w:rPr>
        <w:t>вебсайті</w:t>
      </w:r>
      <w:proofErr w:type="spellEnd"/>
      <w:r>
        <w:rPr>
          <w:rFonts w:ascii="Times New Roman" w:eastAsia="Times New Roman" w:hAnsi="Times New Roman"/>
          <w:sz w:val="20"/>
          <w:szCs w:val="20"/>
        </w:rPr>
        <w:t xml:space="preserve"> НКРЕКП у розділі: </w:t>
      </w:r>
      <w:hyperlink r:id="rId5">
        <w:r>
          <w:rPr>
            <w:rFonts w:ascii="Times New Roman" w:eastAsia="Times New Roman" w:hAnsi="Times New Roman"/>
            <w:color w:val="0000FF"/>
            <w:sz w:val="20"/>
            <w:szCs w:val="20"/>
            <w:u w:val="single"/>
          </w:rPr>
          <w:t>Електрична енергія</w:t>
        </w:r>
      </w:hyperlink>
      <w:r>
        <w:rPr>
          <w:rFonts w:ascii="Times New Roman" w:eastAsia="Times New Roman" w:hAnsi="Times New Roman"/>
          <w:sz w:val="20"/>
          <w:szCs w:val="20"/>
        </w:rPr>
        <w:t>  /  </w:t>
      </w:r>
      <w:hyperlink r:id="rId6">
        <w:r>
          <w:rPr>
            <w:rFonts w:ascii="Times New Roman" w:eastAsia="Times New Roman" w:hAnsi="Times New Roman"/>
            <w:color w:val="0000FF"/>
            <w:sz w:val="20"/>
            <w:szCs w:val="20"/>
            <w:u w:val="single"/>
          </w:rPr>
          <w:t>Ліцензування</w:t>
        </w:r>
      </w:hyperlink>
      <w:r>
        <w:rPr>
          <w:rFonts w:ascii="Times New Roman" w:eastAsia="Times New Roman" w:hAnsi="Times New Roman"/>
          <w:sz w:val="20"/>
          <w:szCs w:val="20"/>
        </w:rPr>
        <w:t>  /  </w:t>
      </w:r>
      <w:hyperlink r:id="rId7">
        <w:r>
          <w:rPr>
            <w:rFonts w:ascii="Times New Roman" w:eastAsia="Times New Roman" w:hAnsi="Times New Roman"/>
            <w:color w:val="0000FF"/>
            <w:sz w:val="20"/>
            <w:szCs w:val="20"/>
            <w:u w:val="single"/>
          </w:rPr>
          <w:t>Реєстри ліцензіатів</w:t>
        </w:r>
      </w:hyperlink>
      <w:r>
        <w:rPr>
          <w:rFonts w:ascii="Times New Roman" w:eastAsia="Times New Roman" w:hAnsi="Times New Roman"/>
          <w:sz w:val="20"/>
          <w:szCs w:val="20"/>
        </w:rPr>
        <w:t xml:space="preserve"> (вид діяльності — постачання електричної енергії). </w:t>
      </w:r>
    </w:p>
    <w:p w:rsidR="00333AFE" w:rsidRDefault="00966FA3">
      <w:pPr>
        <w:spacing w:after="120" w:line="240" w:lineRule="auto"/>
        <w:jc w:val="both"/>
        <w:rPr>
          <w:rFonts w:ascii="Times New Roman" w:eastAsia="Times New Roman" w:hAnsi="Times New Roman"/>
          <w:sz w:val="20"/>
          <w:szCs w:val="20"/>
        </w:rPr>
      </w:pPr>
      <w:proofErr w:type="spellStart"/>
      <w:r>
        <w:rPr>
          <w:rFonts w:ascii="Times New Roman" w:eastAsia="Times New Roman" w:hAnsi="Times New Roman"/>
          <w:sz w:val="20"/>
          <w:szCs w:val="20"/>
        </w:rPr>
        <w:t>Електропостачальник</w:t>
      </w:r>
      <w:proofErr w:type="spellEnd"/>
      <w:r>
        <w:rPr>
          <w:rFonts w:ascii="Times New Roman" w:eastAsia="Times New Roman" w:hAnsi="Times New Roman"/>
          <w:sz w:val="20"/>
          <w:szCs w:val="20"/>
        </w:rPr>
        <w:t xml:space="preserve"> повинен забезпечити поставку електричної енергії на об’єкт</w:t>
      </w:r>
      <w:r w:rsidR="00EC11CC">
        <w:rPr>
          <w:rFonts w:ascii="Times New Roman" w:eastAsia="Times New Roman" w:hAnsi="Times New Roman"/>
          <w:sz w:val="20"/>
          <w:szCs w:val="20"/>
        </w:rPr>
        <w:t>и</w:t>
      </w:r>
      <w:r>
        <w:rPr>
          <w:rFonts w:ascii="Times New Roman" w:eastAsia="Times New Roman" w:hAnsi="Times New Roman"/>
          <w:sz w:val="20"/>
          <w:szCs w:val="20"/>
        </w:rPr>
        <w:t xml:space="preserve"> замовника </w:t>
      </w:r>
      <w:r w:rsidR="00EC11CC" w:rsidRPr="00EC11CC">
        <w:rPr>
          <w:rFonts w:ascii="Times New Roman" w:eastAsia="Times New Roman" w:hAnsi="Times New Roman"/>
          <w:sz w:val="20"/>
          <w:szCs w:val="20"/>
        </w:rPr>
        <w:t xml:space="preserve">учбового та  </w:t>
      </w:r>
      <w:proofErr w:type="spellStart"/>
      <w:r w:rsidR="00EC11CC" w:rsidRPr="00EC11CC">
        <w:rPr>
          <w:rFonts w:ascii="Times New Roman" w:eastAsia="Times New Roman" w:hAnsi="Times New Roman"/>
          <w:sz w:val="20"/>
          <w:szCs w:val="20"/>
        </w:rPr>
        <w:t>навчально</w:t>
      </w:r>
      <w:proofErr w:type="spellEnd"/>
      <w:r w:rsidR="00EC11CC" w:rsidRPr="00EC11CC">
        <w:rPr>
          <w:rFonts w:ascii="Times New Roman" w:eastAsia="Times New Roman" w:hAnsi="Times New Roman"/>
          <w:sz w:val="20"/>
          <w:szCs w:val="20"/>
        </w:rPr>
        <w:t xml:space="preserve"> </w:t>
      </w:r>
      <w:proofErr w:type="spellStart"/>
      <w:r w:rsidR="00EC11CC" w:rsidRPr="00EC11CC">
        <w:rPr>
          <w:rFonts w:ascii="Times New Roman" w:eastAsia="Times New Roman" w:hAnsi="Times New Roman"/>
          <w:sz w:val="20"/>
          <w:szCs w:val="20"/>
        </w:rPr>
        <w:t>-лабораторного</w:t>
      </w:r>
      <w:proofErr w:type="spellEnd"/>
      <w:r w:rsidR="00EC11CC" w:rsidRPr="00EC11CC">
        <w:rPr>
          <w:rFonts w:ascii="Times New Roman" w:eastAsia="Times New Roman" w:hAnsi="Times New Roman"/>
          <w:sz w:val="20"/>
          <w:szCs w:val="20"/>
        </w:rPr>
        <w:t xml:space="preserve"> корпусу на вул.</w:t>
      </w:r>
      <w:r w:rsidR="00C908F5">
        <w:rPr>
          <w:rFonts w:ascii="Times New Roman" w:eastAsia="Times New Roman" w:hAnsi="Times New Roman"/>
          <w:sz w:val="20"/>
          <w:szCs w:val="20"/>
        </w:rPr>
        <w:t xml:space="preserve"> Володимира Великого,12</w:t>
      </w:r>
      <w:r w:rsidR="00EC11CC" w:rsidRPr="00EC11CC">
        <w:rPr>
          <w:rFonts w:ascii="Times New Roman" w:eastAsia="Times New Roman" w:hAnsi="Times New Roman"/>
          <w:sz w:val="20"/>
          <w:szCs w:val="20"/>
        </w:rPr>
        <w:t>,</w:t>
      </w:r>
      <w:r w:rsidR="00C908F5">
        <w:rPr>
          <w:rFonts w:ascii="Times New Roman" w:eastAsia="Times New Roman" w:hAnsi="Times New Roman"/>
          <w:sz w:val="20"/>
          <w:szCs w:val="20"/>
        </w:rPr>
        <w:t xml:space="preserve"> </w:t>
      </w:r>
      <w:r w:rsidR="00EC11CC" w:rsidRPr="00EC11CC">
        <w:rPr>
          <w:rFonts w:ascii="Times New Roman" w:eastAsia="Times New Roman" w:hAnsi="Times New Roman"/>
          <w:sz w:val="20"/>
          <w:szCs w:val="20"/>
        </w:rPr>
        <w:t xml:space="preserve">адміністративних приміщень в Гуртожитку №1 вул. Володимира Великого,33 </w:t>
      </w:r>
      <w:r>
        <w:rPr>
          <w:rFonts w:ascii="Times New Roman" w:eastAsia="Times New Roman" w:hAnsi="Times New Roman"/>
          <w:sz w:val="20"/>
          <w:szCs w:val="20"/>
        </w:rPr>
        <w:t>та підключений до місцевих розподільчих мереж відповідно до вимог Кодексу розподільчих систем, технічні та якісні характеристики якої повинні відповідати нормам чинного на території України законодавства, державним, міжнародним стандартам та вимогам державної політики України в галузі захисту довкілля.</w:t>
      </w:r>
    </w:p>
    <w:p w:rsidR="00333AFE" w:rsidRDefault="00333AFE">
      <w:pPr>
        <w:spacing w:after="120" w:line="240" w:lineRule="auto"/>
        <w:ind w:firstLine="708"/>
        <w:jc w:val="both"/>
        <w:rPr>
          <w:rFonts w:ascii="Times New Roman" w:eastAsia="Times New Roman" w:hAnsi="Times New Roman"/>
          <w:sz w:val="20"/>
          <w:szCs w:val="20"/>
        </w:rPr>
      </w:pPr>
    </w:p>
    <w:p w:rsidR="00333AFE" w:rsidRDefault="00966FA3">
      <w:pPr>
        <w:spacing w:after="120" w:line="240" w:lineRule="auto"/>
        <w:jc w:val="both"/>
        <w:rPr>
          <w:rFonts w:ascii="Times New Roman" w:eastAsia="Times New Roman" w:hAnsi="Times New Roman"/>
          <w:sz w:val="20"/>
          <w:szCs w:val="20"/>
        </w:rPr>
      </w:pPr>
      <w:r>
        <w:rPr>
          <w:rFonts w:ascii="Times New Roman" w:eastAsia="Times New Roman" w:hAnsi="Times New Roman"/>
          <w:b/>
          <w:sz w:val="20"/>
          <w:szCs w:val="20"/>
        </w:rPr>
        <w:lastRenderedPageBreak/>
        <w:t xml:space="preserve">Обґрунтування технічних характеристик. </w:t>
      </w:r>
      <w:r>
        <w:rPr>
          <w:rFonts w:ascii="Times New Roman" w:eastAsia="Times New Roman" w:hAnsi="Times New Roman"/>
          <w:sz w:val="20"/>
          <w:szCs w:val="20"/>
        </w:rPr>
        <w:t xml:space="preserve">Термін постачання </w:t>
      </w:r>
      <w:r w:rsidR="00EC11CC">
        <w:rPr>
          <w:rFonts w:ascii="Times New Roman" w:eastAsia="Times New Roman" w:hAnsi="Times New Roman"/>
          <w:sz w:val="20"/>
          <w:szCs w:val="20"/>
        </w:rPr>
        <w:t xml:space="preserve"> </w:t>
      </w:r>
      <w:r>
        <w:rPr>
          <w:rFonts w:ascii="Times New Roman" w:eastAsia="Times New Roman" w:hAnsi="Times New Roman"/>
          <w:sz w:val="20"/>
          <w:szCs w:val="20"/>
        </w:rPr>
        <w:t>по</w:t>
      </w:r>
      <w:r w:rsidR="00EC11CC">
        <w:rPr>
          <w:rFonts w:ascii="Times New Roman" w:eastAsia="Times New Roman" w:hAnsi="Times New Roman"/>
          <w:sz w:val="20"/>
          <w:szCs w:val="20"/>
        </w:rPr>
        <w:t xml:space="preserve">  31.12.</w:t>
      </w:r>
      <w:r>
        <w:rPr>
          <w:rFonts w:ascii="Times New Roman" w:eastAsia="Times New Roman" w:hAnsi="Times New Roman"/>
          <w:sz w:val="20"/>
          <w:szCs w:val="20"/>
        </w:rPr>
        <w:t>202</w:t>
      </w:r>
      <w:r w:rsidR="00EC11CC">
        <w:rPr>
          <w:rFonts w:ascii="Times New Roman" w:eastAsia="Times New Roman" w:hAnsi="Times New Roman"/>
          <w:sz w:val="20"/>
          <w:szCs w:val="20"/>
        </w:rPr>
        <w:t>4</w:t>
      </w:r>
      <w:r>
        <w:rPr>
          <w:rFonts w:ascii="Times New Roman" w:eastAsia="Times New Roman" w:hAnsi="Times New Roman"/>
          <w:sz w:val="20"/>
          <w:szCs w:val="20"/>
        </w:rPr>
        <w:t xml:space="preserve">р. </w:t>
      </w:r>
    </w:p>
    <w:p w:rsidR="00333AFE" w:rsidRDefault="00966FA3">
      <w:pPr>
        <w:spacing w:after="120"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Кількісною характеристикою предмета закупівлі є обсяг споживання електричної енергії. За одиницю виміру кількості електричної енергії приймається кіловат-година, яка дорівнює кількості енергії, спожитої пристроями потужністю в один кіловат протягом однієї години. Обсяг, необхідний для забезпечення діяльності та власних потреб об’єктів замовника, та враховуючи обсяги споживання переднього календарного року, становить </w:t>
      </w:r>
      <w:r w:rsidR="00EC11CC">
        <w:rPr>
          <w:rFonts w:ascii="Times New Roman" w:eastAsia="Times New Roman" w:hAnsi="Times New Roman"/>
          <w:sz w:val="20"/>
          <w:szCs w:val="20"/>
        </w:rPr>
        <w:t>200000</w:t>
      </w:r>
      <w:r>
        <w:rPr>
          <w:rFonts w:ascii="Times New Roman" w:eastAsia="Times New Roman" w:hAnsi="Times New Roman"/>
          <w:sz w:val="20"/>
          <w:szCs w:val="20"/>
        </w:rPr>
        <w:t xml:space="preserve"> кВт. </w:t>
      </w:r>
      <w:r w:rsidR="002F6239">
        <w:rPr>
          <w:rFonts w:ascii="Times New Roman" w:eastAsia="Times New Roman" w:hAnsi="Times New Roman"/>
          <w:sz w:val="20"/>
          <w:szCs w:val="20"/>
        </w:rPr>
        <w:t>г</w:t>
      </w:r>
      <w:r>
        <w:rPr>
          <w:rFonts w:ascii="Times New Roman" w:eastAsia="Times New Roman" w:hAnsi="Times New Roman"/>
          <w:sz w:val="20"/>
          <w:szCs w:val="20"/>
        </w:rPr>
        <w:t>од</w:t>
      </w:r>
      <w:r w:rsidR="002F6239">
        <w:rPr>
          <w:rFonts w:ascii="Times New Roman" w:eastAsia="Times New Roman" w:hAnsi="Times New Roman"/>
          <w:sz w:val="20"/>
          <w:szCs w:val="20"/>
        </w:rPr>
        <w:t>.</w:t>
      </w:r>
      <w:r>
        <w:rPr>
          <w:rFonts w:ascii="Times New Roman" w:eastAsia="Times New Roman" w:hAnsi="Times New Roman"/>
          <w:sz w:val="20"/>
          <w:szCs w:val="20"/>
        </w:rPr>
        <w:t xml:space="preserve"> на 202</w:t>
      </w:r>
      <w:r w:rsidR="00EC11CC">
        <w:rPr>
          <w:rFonts w:ascii="Times New Roman" w:eastAsia="Times New Roman" w:hAnsi="Times New Roman"/>
          <w:sz w:val="20"/>
          <w:szCs w:val="20"/>
        </w:rPr>
        <w:t>4</w:t>
      </w:r>
      <w:r>
        <w:rPr>
          <w:rFonts w:ascii="Times New Roman" w:eastAsia="Times New Roman" w:hAnsi="Times New Roman"/>
          <w:sz w:val="20"/>
          <w:szCs w:val="20"/>
        </w:rPr>
        <w:t>р.</w:t>
      </w:r>
    </w:p>
    <w:p w:rsidR="00333AFE" w:rsidRDefault="00076300">
      <w:pPr>
        <w:spacing w:after="120"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     </w:t>
      </w:r>
      <w:r w:rsidR="00966FA3">
        <w:rPr>
          <w:rFonts w:ascii="Times New Roman" w:eastAsia="Times New Roman" w:hAnsi="Times New Roman"/>
          <w:b/>
          <w:sz w:val="20"/>
          <w:szCs w:val="20"/>
        </w:rPr>
        <w:t>Обґрунтування якісних характеристик</w:t>
      </w:r>
      <w:r w:rsidR="00966FA3">
        <w:rPr>
          <w:rFonts w:ascii="Times New Roman" w:eastAsia="Times New Roman" w:hAnsi="Times New Roman"/>
          <w:sz w:val="20"/>
          <w:szCs w:val="20"/>
        </w:rPr>
        <w:t xml:space="preserve">. Пунктом 1.1.2 глави 1.1 розділу І ПРРЕЕ визначено, що </w:t>
      </w:r>
      <w:bookmarkStart w:id="2" w:name="bookmark=id.gjdgxs" w:colFirst="0" w:colLast="0"/>
      <w:bookmarkEnd w:id="2"/>
      <w:r w:rsidR="00966FA3">
        <w:rPr>
          <w:rFonts w:ascii="Times New Roman" w:eastAsia="Times New Roman" w:hAnsi="Times New Roman"/>
          <w:sz w:val="20"/>
          <w:szCs w:val="20"/>
        </w:rPr>
        <w:t xml:space="preserve">якість електропостачання — це перелік визначених Регулятором показників (і їх величин), які характеризують рівень надійності (безперервності) електропостачання, комерційної якості надання послуг з передачі, розподілу та постачання електричної енергії, а також </w:t>
      </w:r>
      <w:bookmarkStart w:id="3" w:name="bookmark=id.30j0zll" w:colFirst="0" w:colLast="0"/>
      <w:bookmarkEnd w:id="3"/>
      <w:r w:rsidR="00966FA3">
        <w:rPr>
          <w:rFonts w:ascii="Times New Roman" w:eastAsia="Times New Roman" w:hAnsi="Times New Roman"/>
          <w:sz w:val="20"/>
          <w:szCs w:val="20"/>
        </w:rPr>
        <w:t>якість електричної енергії.</w:t>
      </w:r>
    </w:p>
    <w:p w:rsidR="00333AFE" w:rsidRDefault="00966FA3">
      <w:pPr>
        <w:spacing w:after="120" w:line="240" w:lineRule="auto"/>
        <w:jc w:val="both"/>
        <w:rPr>
          <w:rFonts w:ascii="Times New Roman" w:eastAsia="Times New Roman" w:hAnsi="Times New Roman"/>
          <w:sz w:val="20"/>
          <w:szCs w:val="20"/>
        </w:rPr>
      </w:pPr>
      <w:proofErr w:type="spellStart"/>
      <w:r>
        <w:rPr>
          <w:rFonts w:ascii="Times New Roman" w:eastAsia="Times New Roman" w:hAnsi="Times New Roman"/>
          <w:sz w:val="20"/>
          <w:szCs w:val="20"/>
        </w:rPr>
        <w:t>Електропостачальник</w:t>
      </w:r>
      <w:proofErr w:type="spellEnd"/>
      <w:r>
        <w:rPr>
          <w:rFonts w:ascii="Times New Roman" w:eastAsia="Times New Roman" w:hAnsi="Times New Roman"/>
          <w:sz w:val="20"/>
          <w:szCs w:val="20"/>
        </w:rPr>
        <w:t xml:space="preserve"> забезпечує дотримання загальних та гарантованих стандартів якості надання послуг з електропостачання, у тому числі тих, що передбачені згідно з Порядком № 375, Законом, ПРРЕЕ, КСР, умовами договору про постачання електричної енергії (договору про закупівлю) та іншими нормативно-правовими актами. Згідно зі статтею 18 Закону показники якості електропостачання повинні відповідати величинам, що затверджені НКРЕКП. Відповідно до положень пункту 11.4.6 глави 11.4 розділу XI КСР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Стосовно технічних, якісних характеристик предмета закупівлі передбачається необхідність застосування заходів із захисту довкілля, у тому числі під час виконання договору про закупівлю. </w:t>
      </w:r>
      <w:proofErr w:type="spellStart"/>
      <w:r>
        <w:rPr>
          <w:rFonts w:ascii="Times New Roman" w:eastAsia="Times New Roman" w:hAnsi="Times New Roman"/>
          <w:sz w:val="20"/>
          <w:szCs w:val="20"/>
        </w:rPr>
        <w:t>Електропостачальник</w:t>
      </w:r>
      <w:proofErr w:type="spellEnd"/>
      <w:r>
        <w:rPr>
          <w:rFonts w:ascii="Times New Roman" w:eastAsia="Times New Roman" w:hAnsi="Times New Roman"/>
          <w:sz w:val="20"/>
          <w:szCs w:val="20"/>
        </w:rPr>
        <w:t xml:space="preserve"> зобов’язується дотримуватися передбачених чинним законодавством вимог щодо застосування заходів із захисту довкілля.</w:t>
      </w:r>
    </w:p>
    <w:p w:rsidR="00333AFE" w:rsidRDefault="00966FA3">
      <w:pPr>
        <w:spacing w:after="120" w:line="240" w:lineRule="auto"/>
        <w:jc w:val="both"/>
        <w:rPr>
          <w:rFonts w:ascii="Times New Roman" w:eastAsia="Times New Roman" w:hAnsi="Times New Roman"/>
          <w:sz w:val="20"/>
          <w:szCs w:val="20"/>
        </w:rPr>
      </w:pPr>
      <w:proofErr w:type="spellStart"/>
      <w:r>
        <w:rPr>
          <w:rFonts w:ascii="Times New Roman" w:eastAsia="Times New Roman" w:hAnsi="Times New Roman"/>
          <w:sz w:val="20"/>
          <w:szCs w:val="20"/>
        </w:rPr>
        <w:t>Електропостачальник</w:t>
      </w:r>
      <w:proofErr w:type="spellEnd"/>
      <w:r>
        <w:rPr>
          <w:rFonts w:ascii="Times New Roman" w:eastAsia="Times New Roman" w:hAnsi="Times New Roman"/>
          <w:sz w:val="20"/>
          <w:szCs w:val="20"/>
        </w:rPr>
        <w:t xml:space="preserve"> зобов'язується здійснювати своєчасну закупівлю електричної енергії в обсягах для забезпечення безперервного надання послуг із постачання електричної енергії споживачу (замовнику), що за належних умов забезпечать задоволення попиту на споживання електричної енергії споживачу (замовнику). </w:t>
      </w:r>
      <w:proofErr w:type="spellStart"/>
      <w:r>
        <w:rPr>
          <w:rFonts w:ascii="Times New Roman" w:eastAsia="Times New Roman" w:hAnsi="Times New Roman"/>
          <w:sz w:val="20"/>
          <w:szCs w:val="20"/>
        </w:rPr>
        <w:t>Електропостачальник</w:t>
      </w:r>
      <w:proofErr w:type="spellEnd"/>
      <w:r>
        <w:rPr>
          <w:rFonts w:ascii="Times New Roman" w:eastAsia="Times New Roman" w:hAnsi="Times New Roman"/>
          <w:sz w:val="20"/>
          <w:szCs w:val="20"/>
        </w:rPr>
        <w:t xml:space="preserve"> зобов'язується забезпечити комерційну якість послуг, які надаються споживачу (замовнику), що передбачає вчасне та повне інформування споживача (замовника)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між </w:t>
      </w:r>
      <w:proofErr w:type="spellStart"/>
      <w:r>
        <w:rPr>
          <w:rFonts w:ascii="Times New Roman" w:eastAsia="Times New Roman" w:hAnsi="Times New Roman"/>
          <w:sz w:val="20"/>
          <w:szCs w:val="20"/>
        </w:rPr>
        <w:t>електропостачальником</w:t>
      </w:r>
      <w:proofErr w:type="spellEnd"/>
      <w:r>
        <w:rPr>
          <w:rFonts w:ascii="Times New Roman" w:eastAsia="Times New Roman" w:hAnsi="Times New Roman"/>
          <w:sz w:val="20"/>
          <w:szCs w:val="20"/>
        </w:rPr>
        <w:t xml:space="preserve"> та споживачем (замовником), ведення точних та прозорих розрахунків із споживачем (замовником), а також можливість вирішення спірних питань шляхом досудового врегулювання. Споживач (замовник)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(замовнику) за недотримання показників комерційної якості надання послуг постачальником у порядку, затвердженому Регулятором, та опублікувати на своєму офіційному </w:t>
      </w:r>
      <w:proofErr w:type="spellStart"/>
      <w:r>
        <w:rPr>
          <w:rFonts w:ascii="Times New Roman" w:eastAsia="Times New Roman" w:hAnsi="Times New Roman"/>
          <w:sz w:val="20"/>
          <w:szCs w:val="20"/>
        </w:rPr>
        <w:t>вебсайті</w:t>
      </w:r>
      <w:proofErr w:type="spellEnd"/>
      <w:r>
        <w:rPr>
          <w:rFonts w:ascii="Times New Roman" w:eastAsia="Times New Roman" w:hAnsi="Times New Roman"/>
          <w:sz w:val="20"/>
          <w:szCs w:val="20"/>
        </w:rPr>
        <w:t xml:space="preserve"> порядок надання компенсацій та їх розміри.</w:t>
      </w:r>
    </w:p>
    <w:p w:rsidR="00333AFE" w:rsidRDefault="00333AFE">
      <w:pPr>
        <w:spacing w:after="0" w:line="240" w:lineRule="auto"/>
        <w:jc w:val="both"/>
        <w:rPr>
          <w:rFonts w:ascii="Times New Roman" w:eastAsia="Times New Roman" w:hAnsi="Times New Roman"/>
          <w:sz w:val="24"/>
          <w:szCs w:val="24"/>
        </w:rPr>
      </w:pPr>
    </w:p>
    <w:sectPr w:rsidR="00333AFE" w:rsidSect="00333AFE">
      <w:pgSz w:w="11906" w:h="16838"/>
      <w:pgMar w:top="850" w:right="850" w:bottom="850"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33AFE"/>
    <w:rsid w:val="00076300"/>
    <w:rsid w:val="002F6239"/>
    <w:rsid w:val="00333AFE"/>
    <w:rsid w:val="0045492C"/>
    <w:rsid w:val="00550C1B"/>
    <w:rsid w:val="007270F7"/>
    <w:rsid w:val="00782EF2"/>
    <w:rsid w:val="00966FA3"/>
    <w:rsid w:val="00C908F5"/>
    <w:rsid w:val="00CB77B5"/>
    <w:rsid w:val="00EC11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A09"/>
    <w:rPr>
      <w:rFonts w:cs="Times New Roman"/>
    </w:rPr>
  </w:style>
  <w:style w:type="paragraph" w:styleId="1">
    <w:name w:val="heading 1"/>
    <w:basedOn w:val="normal"/>
    <w:next w:val="normal"/>
    <w:rsid w:val="00333AFE"/>
    <w:pPr>
      <w:keepNext/>
      <w:keepLines/>
      <w:spacing w:before="480" w:after="120"/>
      <w:outlineLvl w:val="0"/>
    </w:pPr>
    <w:rPr>
      <w:b/>
      <w:sz w:val="48"/>
      <w:szCs w:val="48"/>
    </w:rPr>
  </w:style>
  <w:style w:type="paragraph" w:styleId="2">
    <w:name w:val="heading 2"/>
    <w:basedOn w:val="normal"/>
    <w:next w:val="normal"/>
    <w:rsid w:val="00333AFE"/>
    <w:pPr>
      <w:keepNext/>
      <w:keepLines/>
      <w:spacing w:before="360" w:after="80"/>
      <w:outlineLvl w:val="1"/>
    </w:pPr>
    <w:rPr>
      <w:b/>
      <w:sz w:val="36"/>
      <w:szCs w:val="36"/>
    </w:rPr>
  </w:style>
  <w:style w:type="paragraph" w:styleId="3">
    <w:name w:val="heading 3"/>
    <w:basedOn w:val="normal"/>
    <w:next w:val="normal"/>
    <w:rsid w:val="00333AFE"/>
    <w:pPr>
      <w:keepNext/>
      <w:keepLines/>
      <w:spacing w:before="280" w:after="80"/>
      <w:outlineLvl w:val="2"/>
    </w:pPr>
    <w:rPr>
      <w:b/>
      <w:sz w:val="28"/>
      <w:szCs w:val="28"/>
    </w:rPr>
  </w:style>
  <w:style w:type="paragraph" w:styleId="4">
    <w:name w:val="heading 4"/>
    <w:basedOn w:val="normal"/>
    <w:next w:val="normal"/>
    <w:rsid w:val="00333AFE"/>
    <w:pPr>
      <w:keepNext/>
      <w:keepLines/>
      <w:spacing w:before="240" w:after="40"/>
      <w:outlineLvl w:val="3"/>
    </w:pPr>
    <w:rPr>
      <w:b/>
      <w:sz w:val="24"/>
      <w:szCs w:val="24"/>
    </w:rPr>
  </w:style>
  <w:style w:type="paragraph" w:styleId="5">
    <w:name w:val="heading 5"/>
    <w:basedOn w:val="normal"/>
    <w:next w:val="normal"/>
    <w:rsid w:val="00333AFE"/>
    <w:pPr>
      <w:keepNext/>
      <w:keepLines/>
      <w:spacing w:before="220" w:after="40"/>
      <w:outlineLvl w:val="4"/>
    </w:pPr>
    <w:rPr>
      <w:b/>
    </w:rPr>
  </w:style>
  <w:style w:type="paragraph" w:styleId="6">
    <w:name w:val="heading 6"/>
    <w:basedOn w:val="normal"/>
    <w:next w:val="normal"/>
    <w:rsid w:val="00333AF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333AFE"/>
  </w:style>
  <w:style w:type="table" w:customStyle="1" w:styleId="TableNormal">
    <w:name w:val="Table Normal"/>
    <w:rsid w:val="00333AFE"/>
    <w:tblPr>
      <w:tblCellMar>
        <w:top w:w="0" w:type="dxa"/>
        <w:left w:w="0" w:type="dxa"/>
        <w:bottom w:w="0" w:type="dxa"/>
        <w:right w:w="0" w:type="dxa"/>
      </w:tblCellMar>
    </w:tblPr>
  </w:style>
  <w:style w:type="paragraph" w:styleId="a3">
    <w:name w:val="Title"/>
    <w:basedOn w:val="normal"/>
    <w:next w:val="normal"/>
    <w:rsid w:val="00333AFE"/>
    <w:pPr>
      <w:keepNext/>
      <w:keepLines/>
      <w:spacing w:before="480" w:after="120"/>
    </w:pPr>
    <w:rPr>
      <w:b/>
      <w:sz w:val="72"/>
      <w:szCs w:val="72"/>
    </w:rPr>
  </w:style>
  <w:style w:type="character" w:customStyle="1" w:styleId="rvts0">
    <w:name w:val="rvts0"/>
    <w:basedOn w:val="a0"/>
    <w:rsid w:val="00171A09"/>
  </w:style>
  <w:style w:type="character" w:styleId="a4">
    <w:name w:val="Hyperlink"/>
    <w:uiPriority w:val="99"/>
    <w:semiHidden/>
    <w:unhideWhenUsed/>
    <w:rsid w:val="00171A09"/>
    <w:rPr>
      <w:color w:val="0000FF"/>
      <w:u w:val="single"/>
    </w:rPr>
  </w:style>
  <w:style w:type="character" w:styleId="a5">
    <w:name w:val="Emphasis"/>
    <w:uiPriority w:val="20"/>
    <w:qFormat/>
    <w:rsid w:val="00171A09"/>
    <w:rPr>
      <w:i/>
      <w:iCs/>
    </w:rPr>
  </w:style>
  <w:style w:type="paragraph" w:styleId="a6">
    <w:name w:val="Subtitle"/>
    <w:basedOn w:val="normal"/>
    <w:next w:val="normal"/>
    <w:rsid w:val="00333AFE"/>
    <w:pPr>
      <w:keepNext/>
      <w:keepLines/>
      <w:spacing w:before="360" w:after="80"/>
    </w:pPr>
    <w:rPr>
      <w:rFonts w:ascii="Georgia" w:eastAsia="Georgia" w:hAnsi="Georgia" w:cs="Georgia"/>
      <w:i/>
      <w:color w:val="666666"/>
      <w:sz w:val="48"/>
      <w:szCs w:val="48"/>
    </w:rPr>
  </w:style>
  <w:style w:type="paragraph" w:customStyle="1" w:styleId="rvps2">
    <w:name w:val="rvps2"/>
    <w:basedOn w:val="a"/>
    <w:rsid w:val="00550C1B"/>
    <w:pPr>
      <w:spacing w:before="100" w:beforeAutospacing="1" w:after="100" w:afterAutospacing="1" w:line="240" w:lineRule="auto"/>
    </w:pPr>
    <w:rPr>
      <w:rFonts w:eastAsia="Times New Roman" w:cs="Calibri"/>
      <w:sz w:val="24"/>
      <w:szCs w:val="24"/>
      <w:lang w:eastAsia="uk-UA"/>
    </w:rPr>
  </w:style>
  <w:style w:type="character" w:styleId="a7">
    <w:name w:val="Strong"/>
    <w:basedOn w:val="a0"/>
    <w:uiPriority w:val="22"/>
    <w:qFormat/>
    <w:rsid w:val="00550C1B"/>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erc.gov.ua/?id=16075"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nerc.gov.ua/?id=15953" TargetMode="External"/><Relationship Id="rId5" Type="http://schemas.openxmlformats.org/officeDocument/2006/relationships/hyperlink" Target="https://www.nerc.gov.ua/?id=1595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xIbeQufqjHiprVrnLsK83Z50wg==">AMUW2mVZUOMgQyVuCjTn2cVOf8cLtQ5RWS7cJ86hAd7TaEn2TNvqT2yA4DfDJWEd3Xli76mfxaC20zttQs2xOHG6HYl58HlOyP/xSsJrZXSUL7ZPfDs5/Fq6lijaFky8PGIM9Zd4AAq/GyIw1SymMPGuAFAJHVa/qw==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1126</Words>
  <Characters>6420</Characters>
  <Application>Microsoft Office Word</Application>
  <DocSecurity>0</DocSecurity>
  <Lines>53</Lines>
  <Paragraphs>15</Paragraphs>
  <ScaleCrop>false</ScaleCrop>
  <Company/>
  <LinksUpToDate>false</LinksUpToDate>
  <CharactersWithSpaces>7531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38067</cp:lastModifiedBy>
  <cp:revision>3</cp:revision>
  <dcterms:created xsi:type="dcterms:W3CDTF">2023-12-07T10:11:00Z</dcterms:created>
  <dcterms:modified xsi:type="dcterms:W3CDTF">2023-12-07T10:16:00Z</dcterms:modified>
</cp:coreProperties>
</file>